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BD8B" w14:textId="77777777" w:rsidR="007978AE" w:rsidRDefault="001D557D">
      <w:r>
        <w:rPr>
          <w:noProof/>
          <w:lang w:val="nl-BE" w:eastAsia="nl-BE"/>
        </w:rPr>
        <w:drawing>
          <wp:inline distT="0" distB="0" distL="0" distR="0" wp14:anchorId="3D6D4353" wp14:editId="23BC8C9D">
            <wp:extent cx="5966460" cy="8991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B596E" w14:textId="77777777" w:rsidR="007978AE" w:rsidRPr="007978AE" w:rsidRDefault="007978AE" w:rsidP="007978AE"/>
    <w:p w14:paraId="1632CC4C" w14:textId="2C74C726" w:rsidR="007978AE" w:rsidRPr="00E70856" w:rsidRDefault="00623AEE" w:rsidP="00A3398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" w:color="auto"/>
        </w:pBdr>
        <w:jc w:val="center"/>
        <w:rPr>
          <w:rFonts w:ascii="Comic Sans MS" w:hAnsi="Comic Sans MS"/>
          <w:b/>
          <w:sz w:val="32"/>
          <w:szCs w:val="32"/>
        </w:rPr>
      </w:pPr>
      <w:r w:rsidRPr="00E70856">
        <w:rPr>
          <w:rFonts w:ascii="Comic Sans MS" w:hAnsi="Comic Sans MS"/>
          <w:b/>
          <w:sz w:val="32"/>
          <w:szCs w:val="32"/>
        </w:rPr>
        <w:t>SNACK</w:t>
      </w:r>
      <w:r w:rsidR="00F957A8">
        <w:rPr>
          <w:rFonts w:ascii="Comic Sans MS" w:hAnsi="Comic Sans MS"/>
          <w:b/>
          <w:sz w:val="32"/>
          <w:szCs w:val="32"/>
        </w:rPr>
        <w:t>S</w:t>
      </w:r>
      <w:r w:rsidRPr="00E70856">
        <w:rPr>
          <w:rFonts w:ascii="Comic Sans MS" w:hAnsi="Comic Sans MS"/>
          <w:b/>
          <w:sz w:val="32"/>
          <w:szCs w:val="32"/>
        </w:rPr>
        <w:t xml:space="preserve"> </w:t>
      </w:r>
      <w:r w:rsidR="006E0C68">
        <w:rPr>
          <w:rFonts w:ascii="Comic Sans MS" w:hAnsi="Comic Sans MS"/>
          <w:b/>
          <w:sz w:val="32"/>
          <w:szCs w:val="32"/>
        </w:rPr>
        <w:t>WINTER</w:t>
      </w:r>
      <w:r w:rsidR="00F957A8">
        <w:rPr>
          <w:rFonts w:ascii="Comic Sans MS" w:hAnsi="Comic Sans MS"/>
          <w:b/>
          <w:sz w:val="32"/>
          <w:szCs w:val="32"/>
        </w:rPr>
        <w:t>FEEST</w:t>
      </w:r>
      <w:r w:rsidR="00DF0E6F">
        <w:rPr>
          <w:rFonts w:ascii="Comic Sans MS" w:hAnsi="Comic Sans MS"/>
          <w:b/>
          <w:sz w:val="32"/>
          <w:szCs w:val="32"/>
        </w:rPr>
        <w:t xml:space="preserve"> </w:t>
      </w:r>
      <w:r w:rsidR="006E0C68">
        <w:rPr>
          <w:rFonts w:ascii="Comic Sans MS" w:hAnsi="Comic Sans MS"/>
          <w:b/>
          <w:sz w:val="32"/>
          <w:szCs w:val="32"/>
        </w:rPr>
        <w:t>HOOFDS</w:t>
      </w:r>
      <w:r w:rsidR="00DF0E6F">
        <w:rPr>
          <w:rFonts w:ascii="Comic Sans MS" w:hAnsi="Comic Sans MS"/>
          <w:b/>
          <w:sz w:val="32"/>
          <w:szCs w:val="32"/>
        </w:rPr>
        <w:t>CHOOL</w:t>
      </w:r>
    </w:p>
    <w:p w14:paraId="35D4327D" w14:textId="1806C0DF" w:rsidR="00EE62FC" w:rsidRPr="004B336E" w:rsidRDefault="00EE62FC" w:rsidP="00F957A8">
      <w:pPr>
        <w:ind w:left="4248"/>
        <w:rPr>
          <w:rFonts w:ascii="Comic Sans MS" w:hAnsi="Comic Sans MS"/>
        </w:rPr>
      </w:pPr>
      <w:r w:rsidRPr="004B336E">
        <w:rPr>
          <w:rFonts w:ascii="Comic Sans MS" w:hAnsi="Comic Sans MS"/>
        </w:rPr>
        <w:t>Houthalen</w:t>
      </w:r>
      <w:r w:rsidR="00F957A8" w:rsidRPr="004B336E">
        <w:rPr>
          <w:rFonts w:ascii="Comic Sans MS" w:hAnsi="Comic Sans MS"/>
        </w:rPr>
        <w:t xml:space="preserve">-Helchteren, </w:t>
      </w:r>
      <w:r w:rsidR="006E0C68" w:rsidRPr="004B336E">
        <w:rPr>
          <w:rFonts w:ascii="Comic Sans MS" w:hAnsi="Comic Sans MS"/>
        </w:rPr>
        <w:t>13</w:t>
      </w:r>
      <w:r w:rsidR="00623AEE" w:rsidRPr="004B336E">
        <w:rPr>
          <w:rFonts w:ascii="Comic Sans MS" w:hAnsi="Comic Sans MS"/>
        </w:rPr>
        <w:t xml:space="preserve"> </w:t>
      </w:r>
      <w:r w:rsidR="006E0C68" w:rsidRPr="004B336E">
        <w:rPr>
          <w:rFonts w:ascii="Comic Sans MS" w:hAnsi="Comic Sans MS"/>
        </w:rPr>
        <w:t>januari</w:t>
      </w:r>
      <w:r w:rsidR="00623AEE" w:rsidRPr="004B336E">
        <w:rPr>
          <w:rFonts w:ascii="Comic Sans MS" w:hAnsi="Comic Sans MS"/>
        </w:rPr>
        <w:t xml:space="preserve"> 202</w:t>
      </w:r>
      <w:r w:rsidR="006E0C68" w:rsidRPr="004B336E">
        <w:rPr>
          <w:rFonts w:ascii="Comic Sans MS" w:hAnsi="Comic Sans MS"/>
        </w:rPr>
        <w:t>3</w:t>
      </w:r>
    </w:p>
    <w:p w14:paraId="28A1A5B3" w14:textId="77777777" w:rsidR="00E300EB" w:rsidRPr="008C79CE" w:rsidRDefault="00E300EB" w:rsidP="007978AE">
      <w:pPr>
        <w:rPr>
          <w:rFonts w:ascii="Comic Sans MS" w:hAnsi="Comic Sans MS"/>
          <w:sz w:val="40"/>
          <w:szCs w:val="40"/>
        </w:rPr>
      </w:pPr>
    </w:p>
    <w:p w14:paraId="5C5E9805" w14:textId="77777777" w:rsidR="008C79CE" w:rsidRPr="004B336E" w:rsidRDefault="008C79CE" w:rsidP="007978AE">
      <w:pPr>
        <w:rPr>
          <w:rFonts w:ascii="Comic Sans MS" w:hAnsi="Comic Sans MS"/>
          <w:noProof/>
          <w:lang w:val="nl-BE" w:eastAsia="nl-BE"/>
        </w:rPr>
      </w:pPr>
      <w:r w:rsidRPr="004B336E">
        <w:rPr>
          <w:rFonts w:ascii="Comic Sans MS" w:hAnsi="Comic Sans MS"/>
          <w:noProof/>
          <w:lang w:val="nl-BE" w:eastAsia="nl-BE"/>
        </w:rPr>
        <w:t>Beste ouder</w:t>
      </w:r>
      <w:r w:rsidR="006E0701" w:rsidRPr="004B336E">
        <w:rPr>
          <w:rFonts w:ascii="Comic Sans MS" w:hAnsi="Comic Sans MS"/>
          <w:noProof/>
          <w:lang w:val="nl-BE" w:eastAsia="nl-BE"/>
        </w:rPr>
        <w:t>(</w:t>
      </w:r>
      <w:r w:rsidRPr="004B336E">
        <w:rPr>
          <w:rFonts w:ascii="Comic Sans MS" w:hAnsi="Comic Sans MS"/>
          <w:noProof/>
          <w:lang w:val="nl-BE" w:eastAsia="nl-BE"/>
        </w:rPr>
        <w:t>s</w:t>
      </w:r>
      <w:r w:rsidR="006E0701" w:rsidRPr="004B336E">
        <w:rPr>
          <w:rFonts w:ascii="Comic Sans MS" w:hAnsi="Comic Sans MS"/>
          <w:noProof/>
          <w:lang w:val="nl-BE" w:eastAsia="nl-BE"/>
        </w:rPr>
        <w:t>)</w:t>
      </w:r>
      <w:r w:rsidRPr="004B336E">
        <w:rPr>
          <w:rFonts w:ascii="Comic Sans MS" w:hAnsi="Comic Sans MS"/>
          <w:noProof/>
          <w:lang w:val="nl-BE" w:eastAsia="nl-BE"/>
        </w:rPr>
        <w:t>,</w:t>
      </w:r>
    </w:p>
    <w:p w14:paraId="33FAE969" w14:textId="77777777" w:rsidR="008C79CE" w:rsidRPr="00C6470C" w:rsidRDefault="008C79CE" w:rsidP="007978AE">
      <w:pPr>
        <w:rPr>
          <w:rFonts w:ascii="Comic Sans MS" w:hAnsi="Comic Sans MS"/>
          <w:sz w:val="32"/>
          <w:szCs w:val="32"/>
        </w:rPr>
      </w:pPr>
    </w:p>
    <w:p w14:paraId="3BD922B5" w14:textId="2F2369D3" w:rsidR="00F064CA" w:rsidRPr="004B336E" w:rsidRDefault="006E0701" w:rsidP="007978AE">
      <w:pPr>
        <w:rPr>
          <w:rFonts w:ascii="Comic Sans MS" w:hAnsi="Comic Sans MS"/>
        </w:rPr>
      </w:pPr>
      <w:r w:rsidRPr="004B336E">
        <w:rPr>
          <w:rFonts w:ascii="Comic Sans MS" w:hAnsi="Comic Sans MS"/>
        </w:rPr>
        <w:t>Op ons schoolfeest</w:t>
      </w:r>
      <w:r w:rsidR="00DF0E6F" w:rsidRPr="004B336E">
        <w:rPr>
          <w:rFonts w:ascii="Comic Sans MS" w:hAnsi="Comic Sans MS"/>
        </w:rPr>
        <w:t xml:space="preserve"> op 1</w:t>
      </w:r>
      <w:r w:rsidR="006E0C68" w:rsidRPr="004B336E">
        <w:rPr>
          <w:rFonts w:ascii="Comic Sans MS" w:hAnsi="Comic Sans MS"/>
        </w:rPr>
        <w:t>1</w:t>
      </w:r>
      <w:r w:rsidR="00DF0E6F" w:rsidRPr="004B336E">
        <w:rPr>
          <w:rFonts w:ascii="Comic Sans MS" w:hAnsi="Comic Sans MS"/>
        </w:rPr>
        <w:t xml:space="preserve"> </w:t>
      </w:r>
      <w:r w:rsidR="006E0C68" w:rsidRPr="004B336E">
        <w:rPr>
          <w:rFonts w:ascii="Comic Sans MS" w:hAnsi="Comic Sans MS"/>
        </w:rPr>
        <w:t>februari</w:t>
      </w:r>
      <w:r w:rsidRPr="004B336E">
        <w:rPr>
          <w:rFonts w:ascii="Comic Sans MS" w:hAnsi="Comic Sans MS"/>
        </w:rPr>
        <w:t xml:space="preserve"> </w:t>
      </w:r>
      <w:r w:rsidR="00DF0E6F" w:rsidRPr="004B336E">
        <w:rPr>
          <w:rFonts w:ascii="Comic Sans MS" w:hAnsi="Comic Sans MS"/>
        </w:rPr>
        <w:t xml:space="preserve">bieden wij </w:t>
      </w:r>
      <w:r w:rsidR="006E0C68" w:rsidRPr="004B336E">
        <w:rPr>
          <w:rFonts w:ascii="Comic Sans MS" w:hAnsi="Comic Sans MS"/>
        </w:rPr>
        <w:t xml:space="preserve">lekkere </w:t>
      </w:r>
      <w:r w:rsidR="004B336E" w:rsidRPr="004B336E">
        <w:rPr>
          <w:rFonts w:ascii="Comic Sans MS" w:hAnsi="Comic Sans MS"/>
        </w:rPr>
        <w:t>Bicky burgers</w:t>
      </w:r>
      <w:r w:rsidR="006E0C68" w:rsidRPr="004B336E">
        <w:rPr>
          <w:rFonts w:ascii="Comic Sans MS" w:hAnsi="Comic Sans MS"/>
        </w:rPr>
        <w:t xml:space="preserve"> en heerlijke poffertjes</w:t>
      </w:r>
      <w:r w:rsidR="00DF0E6F" w:rsidRPr="004B336E">
        <w:rPr>
          <w:rFonts w:ascii="Comic Sans MS" w:hAnsi="Comic Sans MS"/>
        </w:rPr>
        <w:t xml:space="preserve"> </w:t>
      </w:r>
      <w:r w:rsidR="000A072B" w:rsidRPr="004B336E">
        <w:rPr>
          <w:rFonts w:ascii="Comic Sans MS" w:hAnsi="Comic Sans MS"/>
        </w:rPr>
        <w:t>aan</w:t>
      </w:r>
      <w:r w:rsidR="00623AEE" w:rsidRPr="004B336E">
        <w:rPr>
          <w:rFonts w:ascii="Comic Sans MS" w:hAnsi="Comic Sans MS"/>
        </w:rPr>
        <w:t>.</w:t>
      </w:r>
      <w:r w:rsidR="000A072B" w:rsidRPr="004B336E">
        <w:rPr>
          <w:rFonts w:ascii="Comic Sans MS" w:hAnsi="Comic Sans MS"/>
        </w:rPr>
        <w:t xml:space="preserve"> </w:t>
      </w:r>
      <w:r w:rsidR="00820E97" w:rsidRPr="004B336E">
        <w:rPr>
          <w:rFonts w:ascii="Comic Sans MS" w:hAnsi="Comic Sans MS"/>
        </w:rPr>
        <w:t xml:space="preserve">Een </w:t>
      </w:r>
      <w:r w:rsidR="004B336E" w:rsidRPr="004B336E">
        <w:rPr>
          <w:rFonts w:ascii="Comic Sans MS" w:hAnsi="Comic Sans MS"/>
        </w:rPr>
        <w:t xml:space="preserve">Bicky burger </w:t>
      </w:r>
      <w:r w:rsidR="000A072B" w:rsidRPr="004B336E">
        <w:rPr>
          <w:rFonts w:ascii="Comic Sans MS" w:hAnsi="Comic Sans MS"/>
        </w:rPr>
        <w:t>voor €</w:t>
      </w:r>
      <w:r w:rsidR="00A70080" w:rsidRPr="004B336E">
        <w:rPr>
          <w:rFonts w:ascii="Comic Sans MS" w:hAnsi="Comic Sans MS"/>
        </w:rPr>
        <w:t>3</w:t>
      </w:r>
      <w:r w:rsidR="00820E97" w:rsidRPr="004B336E">
        <w:rPr>
          <w:rFonts w:ascii="Comic Sans MS" w:hAnsi="Comic Sans MS"/>
        </w:rPr>
        <w:t xml:space="preserve"> en een portie poffertje</w:t>
      </w:r>
      <w:r w:rsidR="002464A8" w:rsidRPr="004B336E">
        <w:rPr>
          <w:rFonts w:ascii="Comic Sans MS" w:hAnsi="Comic Sans MS"/>
        </w:rPr>
        <w:t>s</w:t>
      </w:r>
      <w:r w:rsidR="00820E97" w:rsidRPr="004B336E">
        <w:rPr>
          <w:rFonts w:ascii="Comic Sans MS" w:hAnsi="Comic Sans MS"/>
        </w:rPr>
        <w:t xml:space="preserve"> (10 stuks met bloemsuiker</w:t>
      </w:r>
      <w:r w:rsidR="004B336E" w:rsidRPr="004B336E">
        <w:rPr>
          <w:rFonts w:ascii="Comic Sans MS" w:hAnsi="Comic Sans MS"/>
        </w:rPr>
        <w:t xml:space="preserve"> of chocoladesaus</w:t>
      </w:r>
      <w:r w:rsidR="00820E97" w:rsidRPr="004B336E">
        <w:rPr>
          <w:rFonts w:ascii="Comic Sans MS" w:hAnsi="Comic Sans MS"/>
        </w:rPr>
        <w:t>) voor €2,50.</w:t>
      </w:r>
    </w:p>
    <w:p w14:paraId="14155120" w14:textId="77777777" w:rsidR="009674F6" w:rsidRPr="004B336E" w:rsidRDefault="009674F6" w:rsidP="007978AE">
      <w:pPr>
        <w:rPr>
          <w:rFonts w:ascii="Comic Sans MS" w:hAnsi="Comic Sans MS"/>
          <w:sz w:val="16"/>
          <w:szCs w:val="16"/>
        </w:rPr>
      </w:pPr>
    </w:p>
    <w:p w14:paraId="2AEAE912" w14:textId="3FA573B1" w:rsidR="004B336E" w:rsidRPr="004B336E" w:rsidRDefault="006E0701" w:rsidP="007978AE">
      <w:pPr>
        <w:rPr>
          <w:rFonts w:ascii="Comic Sans MS" w:hAnsi="Comic Sans MS"/>
        </w:rPr>
      </w:pPr>
      <w:r w:rsidRPr="004B336E">
        <w:rPr>
          <w:rFonts w:ascii="Comic Sans MS" w:hAnsi="Comic Sans MS"/>
        </w:rPr>
        <w:t xml:space="preserve">Om er zeker van te zijn dat ze niet uitverkocht </w:t>
      </w:r>
      <w:r w:rsidR="00631416" w:rsidRPr="004B336E">
        <w:rPr>
          <w:rFonts w:ascii="Comic Sans MS" w:hAnsi="Comic Sans MS"/>
        </w:rPr>
        <w:t>zijn, kan u ze in voorverkoop aankopen.</w:t>
      </w:r>
      <w:r w:rsidR="00631416" w:rsidRPr="004B336E">
        <w:rPr>
          <w:rFonts w:ascii="Comic Sans MS" w:hAnsi="Comic Sans MS"/>
        </w:rPr>
        <w:br/>
      </w:r>
      <w:r w:rsidR="004B336E" w:rsidRPr="004B336E">
        <w:rPr>
          <w:rFonts w:ascii="Comic Sans MS" w:hAnsi="Comic Sans MS"/>
        </w:rPr>
        <w:t>Ook bieden we jullie de mogelijkheid om al op voorhand (een) drankkaart(en) en/of spelkaart(en)</w:t>
      </w:r>
      <w:r w:rsidR="004B336E">
        <w:rPr>
          <w:rFonts w:ascii="Comic Sans MS" w:hAnsi="Comic Sans MS"/>
        </w:rPr>
        <w:t xml:space="preserve"> (= goed voor 4 spelletjes)</w:t>
      </w:r>
      <w:r w:rsidR="004B336E" w:rsidRPr="004B336E">
        <w:rPr>
          <w:rFonts w:ascii="Comic Sans MS" w:hAnsi="Comic Sans MS"/>
        </w:rPr>
        <w:t xml:space="preserve"> te kopen. Dit is uiteraard geen verplichting</w:t>
      </w:r>
      <w:r w:rsidR="004B336E">
        <w:rPr>
          <w:rFonts w:ascii="Comic Sans MS" w:hAnsi="Comic Sans MS"/>
        </w:rPr>
        <w:t>, deze kunnen ook de dag zelf nog gekocht worden,</w:t>
      </w:r>
      <w:r w:rsidR="004B336E" w:rsidRPr="004B336E">
        <w:rPr>
          <w:rFonts w:ascii="Comic Sans MS" w:hAnsi="Comic Sans MS"/>
        </w:rPr>
        <w:t xml:space="preserve"> maar</w:t>
      </w:r>
      <w:r w:rsidR="004B336E">
        <w:rPr>
          <w:rFonts w:ascii="Comic Sans MS" w:hAnsi="Comic Sans MS"/>
        </w:rPr>
        <w:t xml:space="preserve"> het</w:t>
      </w:r>
      <w:r w:rsidR="004B336E" w:rsidRPr="004B336E">
        <w:rPr>
          <w:rFonts w:ascii="Comic Sans MS" w:hAnsi="Comic Sans MS"/>
        </w:rPr>
        <w:t xml:space="preserve"> kan wel helpen om drukte aan de kassa te vermijden.</w:t>
      </w:r>
    </w:p>
    <w:p w14:paraId="3D61FDBE" w14:textId="77777777" w:rsidR="004B336E" w:rsidRDefault="004B336E" w:rsidP="007978AE">
      <w:pPr>
        <w:rPr>
          <w:rFonts w:ascii="Comic Sans MS" w:hAnsi="Comic Sans MS"/>
          <w:sz w:val="28"/>
          <w:szCs w:val="28"/>
        </w:rPr>
      </w:pPr>
    </w:p>
    <w:p w14:paraId="10D5E429" w14:textId="5882BF1F" w:rsidR="008C79CE" w:rsidRPr="00C6470C" w:rsidRDefault="00631416" w:rsidP="007978AE">
      <w:pPr>
        <w:rPr>
          <w:rFonts w:ascii="Comic Sans MS" w:hAnsi="Comic Sans MS"/>
          <w:sz w:val="32"/>
          <w:szCs w:val="32"/>
        </w:rPr>
      </w:pPr>
      <w:r w:rsidRPr="004B336E">
        <w:rPr>
          <w:rFonts w:ascii="Comic Sans MS" w:hAnsi="Comic Sans MS"/>
          <w:sz w:val="28"/>
          <w:szCs w:val="28"/>
        </w:rPr>
        <w:t>Vul dan onderstaand bestelformulier in en geef het ten laatste samen met het geld</w:t>
      </w:r>
      <w:r w:rsidR="00640968" w:rsidRPr="004B336E">
        <w:rPr>
          <w:rFonts w:ascii="Comic Sans MS" w:hAnsi="Comic Sans MS"/>
          <w:sz w:val="28"/>
          <w:szCs w:val="28"/>
        </w:rPr>
        <w:t xml:space="preserve"> (in een gesloten envelop)</w:t>
      </w:r>
      <w:r w:rsidRPr="004B336E">
        <w:rPr>
          <w:rFonts w:ascii="Comic Sans MS" w:hAnsi="Comic Sans MS"/>
          <w:sz w:val="28"/>
          <w:szCs w:val="28"/>
        </w:rPr>
        <w:t xml:space="preserve"> af op </w:t>
      </w:r>
      <w:r w:rsidR="00820E97" w:rsidRPr="00C6470C">
        <w:rPr>
          <w:rFonts w:ascii="Comic Sans MS" w:hAnsi="Comic Sans MS"/>
          <w:b/>
          <w:sz w:val="32"/>
          <w:szCs w:val="32"/>
        </w:rPr>
        <w:t>donderdag</w:t>
      </w:r>
      <w:r w:rsidR="00820E97" w:rsidRPr="00C6470C">
        <w:rPr>
          <w:rFonts w:ascii="Comic Sans MS" w:hAnsi="Comic Sans MS"/>
          <w:b/>
          <w:sz w:val="32"/>
          <w:szCs w:val="32"/>
          <w:u w:val="single"/>
        </w:rPr>
        <w:t>OCHTEND</w:t>
      </w:r>
      <w:r w:rsidR="00AE0FF5" w:rsidRPr="00C6470C">
        <w:rPr>
          <w:rFonts w:ascii="Comic Sans MS" w:hAnsi="Comic Sans MS"/>
          <w:b/>
          <w:sz w:val="32"/>
          <w:szCs w:val="32"/>
        </w:rPr>
        <w:t xml:space="preserve"> </w:t>
      </w:r>
      <w:r w:rsidR="00820E97" w:rsidRPr="00C6470C">
        <w:rPr>
          <w:rFonts w:ascii="Comic Sans MS" w:hAnsi="Comic Sans MS"/>
          <w:b/>
          <w:sz w:val="32"/>
          <w:szCs w:val="32"/>
        </w:rPr>
        <w:t>2 februari</w:t>
      </w:r>
      <w:r w:rsidR="00AE0FF5" w:rsidRPr="00C6470C">
        <w:rPr>
          <w:rFonts w:ascii="Comic Sans MS" w:hAnsi="Comic Sans MS"/>
          <w:b/>
          <w:sz w:val="32"/>
          <w:szCs w:val="32"/>
        </w:rPr>
        <w:t>.</w:t>
      </w:r>
    </w:p>
    <w:p w14:paraId="789EC0D3" w14:textId="6C55B397" w:rsidR="00631416" w:rsidRPr="00F957A8" w:rsidRDefault="000A072B" w:rsidP="007978AE">
      <w:p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40985" wp14:editId="22E64F6C">
                <wp:simplePos x="0" y="0"/>
                <wp:positionH relativeFrom="margin">
                  <wp:posOffset>4443095</wp:posOffset>
                </wp:positionH>
                <wp:positionV relativeFrom="paragraph">
                  <wp:posOffset>115570</wp:posOffset>
                </wp:positionV>
                <wp:extent cx="1905000" cy="1402080"/>
                <wp:effectExtent l="0" t="0" r="0" b="762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402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727B1" w14:textId="42609D0E" w:rsidR="00F957A8" w:rsidRDefault="00341B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75EE4B" wp14:editId="31231200">
                                  <wp:extent cx="899160" cy="932729"/>
                                  <wp:effectExtent l="0" t="0" r="0" b="1270"/>
                                  <wp:docPr id="1" name="Afbeelding 1" descr="Sneeuw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neeuwm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1214" cy="945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40985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349.85pt;margin-top:9.1pt;width:150pt;height:11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" filled="f" stroked="f" strokeweight=".5pt">
                <v:textbox>
                  <w:txbxContent>
                    <w:p w14:paraId="0D1727B1" w14:textId="42609D0E" w:rsidR="00F957A8" w:rsidRDefault="00341B2F">
                      <w:r>
                        <w:rPr>
                          <w:noProof/>
                        </w:rPr>
                        <w:drawing>
                          <wp:inline distT="0" distB="0" distL="0" distR="0" wp14:anchorId="0F75EE4B" wp14:editId="31231200">
                            <wp:extent cx="899160" cy="932729"/>
                            <wp:effectExtent l="0" t="0" r="0" b="1270"/>
                            <wp:docPr id="1" name="Afbeelding 1" descr="Sneeuw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neeuwm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1214" cy="945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773ADF" w14:textId="111A80AA" w:rsidR="004B336E" w:rsidRDefault="00631416">
      <w:pPr>
        <w:rPr>
          <w:rFonts w:ascii="Comic Sans MS" w:hAnsi="Comic Sans MS"/>
          <w:sz w:val="32"/>
          <w:szCs w:val="32"/>
        </w:rPr>
      </w:pPr>
      <w:r w:rsidRPr="004B336E">
        <w:rPr>
          <w:rFonts w:ascii="Comic Sans MS" w:hAnsi="Comic Sans MS"/>
          <w:sz w:val="32"/>
          <w:szCs w:val="32"/>
        </w:rPr>
        <w:t>Veel smulgenot!</w:t>
      </w:r>
      <w:r w:rsidR="00EF1475" w:rsidRPr="004B336E">
        <w:rPr>
          <w:rFonts w:ascii="Comic Sans MS" w:hAnsi="Comic Sans MS"/>
          <w:sz w:val="32"/>
          <w:szCs w:val="32"/>
        </w:rPr>
        <w:br/>
      </w:r>
      <w:r w:rsidRPr="004B336E">
        <w:rPr>
          <w:rFonts w:ascii="Comic Sans MS" w:hAnsi="Comic Sans MS"/>
          <w:sz w:val="28"/>
          <w:szCs w:val="28"/>
        </w:rPr>
        <w:t>Team “De Kleine Kunstenaar”</w:t>
      </w:r>
      <w:r w:rsidRPr="004B336E">
        <w:rPr>
          <w:rFonts w:ascii="Comic Sans MS" w:hAnsi="Comic Sans MS"/>
          <w:sz w:val="28"/>
          <w:szCs w:val="28"/>
        </w:rPr>
        <w:br/>
      </w:r>
      <w:r w:rsidR="00640968" w:rsidRPr="004B336E">
        <w:rPr>
          <w:rFonts w:ascii="Comic Sans MS" w:hAnsi="Comic Sans MS"/>
          <w:sz w:val="28"/>
          <w:szCs w:val="28"/>
        </w:rPr>
        <w:t>D</w:t>
      </w:r>
      <w:r w:rsidRPr="004B336E">
        <w:rPr>
          <w:rFonts w:ascii="Comic Sans MS" w:hAnsi="Comic Sans MS"/>
          <w:sz w:val="28"/>
          <w:szCs w:val="28"/>
        </w:rPr>
        <w:t>irectie</w:t>
      </w:r>
    </w:p>
    <w:p w14:paraId="3EA3F2B1" w14:textId="3AE1834F" w:rsidR="008C79CE" w:rsidRPr="004B336E" w:rsidRDefault="008C79C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----------------------------------------------------------------------</w:t>
      </w:r>
    </w:p>
    <w:p w14:paraId="32A238C2" w14:textId="319A0FD9" w:rsidR="008C79CE" w:rsidRPr="00F91C64" w:rsidRDefault="00631416" w:rsidP="00F91C6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VOORVERKOOP </w:t>
      </w:r>
      <w:r w:rsidR="00F91C64">
        <w:rPr>
          <w:rFonts w:ascii="Comic Sans MS" w:hAnsi="Comic Sans MS"/>
          <w:b/>
        </w:rPr>
        <w:t xml:space="preserve">SNACKS </w:t>
      </w:r>
      <w:r w:rsidR="00C6470C">
        <w:rPr>
          <w:rFonts w:ascii="Comic Sans MS" w:hAnsi="Comic Sans MS"/>
          <w:b/>
        </w:rPr>
        <w:t>WINTER</w:t>
      </w:r>
      <w:r w:rsidR="00640968">
        <w:rPr>
          <w:rFonts w:ascii="Comic Sans MS" w:hAnsi="Comic Sans MS"/>
          <w:b/>
        </w:rPr>
        <w:t>FEEST</w:t>
      </w:r>
      <w:r w:rsidR="00224D89">
        <w:rPr>
          <w:rFonts w:ascii="Comic Sans MS" w:hAnsi="Comic Sans MS"/>
          <w:b/>
        </w:rPr>
        <w:t xml:space="preserve"> </w:t>
      </w:r>
      <w:r w:rsidR="00C6470C">
        <w:rPr>
          <w:rFonts w:ascii="Comic Sans MS" w:hAnsi="Comic Sans MS"/>
          <w:b/>
        </w:rPr>
        <w:t>HOOFD</w:t>
      </w:r>
      <w:r w:rsidR="00224D89">
        <w:rPr>
          <w:rFonts w:ascii="Comic Sans MS" w:hAnsi="Comic Sans MS"/>
          <w:b/>
        </w:rPr>
        <w:t>SCHOOL</w:t>
      </w:r>
    </w:p>
    <w:p w14:paraId="146836C2" w14:textId="77777777" w:rsidR="008C79CE" w:rsidRPr="00ED47D9" w:rsidRDefault="008C79CE" w:rsidP="008C79CE">
      <w:pPr>
        <w:ind w:right="-510"/>
        <w:rPr>
          <w:rFonts w:ascii="Comic Sans MS" w:hAnsi="Comic Sans MS"/>
          <w:sz w:val="32"/>
          <w:szCs w:val="32"/>
        </w:rPr>
      </w:pPr>
      <w:r w:rsidRPr="00ED47D9">
        <w:rPr>
          <w:rFonts w:ascii="Comic Sans MS" w:hAnsi="Comic Sans MS"/>
          <w:sz w:val="32"/>
          <w:szCs w:val="32"/>
        </w:rPr>
        <w:t>Wij, ouder(s) van ………………………………………………</w:t>
      </w:r>
      <w:r w:rsidR="00A33985" w:rsidRPr="00ED47D9">
        <w:rPr>
          <w:rFonts w:ascii="Comic Sans MS" w:hAnsi="Comic Sans MS"/>
          <w:sz w:val="32"/>
          <w:szCs w:val="32"/>
        </w:rPr>
        <w:t>……</w:t>
      </w:r>
      <w:r w:rsidRPr="00ED47D9">
        <w:rPr>
          <w:rFonts w:ascii="Comic Sans MS" w:hAnsi="Comic Sans MS"/>
          <w:sz w:val="32"/>
          <w:szCs w:val="32"/>
        </w:rPr>
        <w:t xml:space="preserve"> klas …………</w:t>
      </w:r>
      <w:r w:rsidR="00EF1475" w:rsidRPr="00ED47D9">
        <w:rPr>
          <w:rFonts w:ascii="Comic Sans MS" w:hAnsi="Comic Sans MS"/>
          <w:sz w:val="32"/>
          <w:szCs w:val="32"/>
        </w:rPr>
        <w:t>…</w:t>
      </w:r>
      <w:r w:rsidRPr="00ED47D9">
        <w:rPr>
          <w:rFonts w:ascii="Comic Sans MS" w:hAnsi="Comic Sans MS"/>
          <w:sz w:val="32"/>
          <w:szCs w:val="32"/>
        </w:rPr>
        <w:br/>
      </w:r>
      <w:r w:rsidR="00631416" w:rsidRPr="00ED47D9">
        <w:rPr>
          <w:rFonts w:ascii="Comic Sans MS" w:hAnsi="Comic Sans MS"/>
          <w:sz w:val="32"/>
          <w:szCs w:val="32"/>
        </w:rPr>
        <w:t>bestellen in voorverkoop</w:t>
      </w:r>
      <w:r w:rsidR="00EF1475" w:rsidRPr="00ED47D9">
        <w:rPr>
          <w:rFonts w:ascii="Comic Sans MS" w:hAnsi="Comic Sans MS"/>
          <w:sz w:val="32"/>
          <w:szCs w:val="32"/>
        </w:rPr>
        <w:t>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5183"/>
        <w:gridCol w:w="1811"/>
        <w:gridCol w:w="1675"/>
      </w:tblGrid>
      <w:tr w:rsidR="00E66519" w:rsidRPr="00ED47D9" w14:paraId="23D241E0" w14:textId="77777777" w:rsidTr="00E66519">
        <w:tc>
          <w:tcPr>
            <w:tcW w:w="1129" w:type="dxa"/>
          </w:tcPr>
          <w:p w14:paraId="7D096081" w14:textId="77777777" w:rsidR="00E66519" w:rsidRPr="00ED47D9" w:rsidRDefault="00E66519" w:rsidP="00631416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ED47D9">
              <w:rPr>
                <w:rFonts w:ascii="Comic Sans MS" w:hAnsi="Comic Sans MS"/>
                <w:b/>
                <w:sz w:val="26"/>
                <w:szCs w:val="26"/>
              </w:rPr>
              <w:t>Aantal</w:t>
            </w:r>
          </w:p>
        </w:tc>
        <w:tc>
          <w:tcPr>
            <w:tcW w:w="5183" w:type="dxa"/>
          </w:tcPr>
          <w:p w14:paraId="6BC81F42" w14:textId="1F891838" w:rsidR="00E66519" w:rsidRPr="00ED47D9" w:rsidRDefault="00E66519" w:rsidP="00631416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ED47D9">
              <w:rPr>
                <w:rFonts w:ascii="Comic Sans MS" w:hAnsi="Comic Sans MS"/>
                <w:b/>
                <w:sz w:val="26"/>
                <w:szCs w:val="26"/>
              </w:rPr>
              <w:t>Snack</w:t>
            </w:r>
            <w:r w:rsidR="004B336E">
              <w:rPr>
                <w:rFonts w:ascii="Comic Sans MS" w:hAnsi="Comic Sans MS"/>
                <w:b/>
                <w:sz w:val="26"/>
                <w:szCs w:val="26"/>
              </w:rPr>
              <w:t>/kaarten</w:t>
            </w:r>
          </w:p>
        </w:tc>
        <w:tc>
          <w:tcPr>
            <w:tcW w:w="1811" w:type="dxa"/>
          </w:tcPr>
          <w:p w14:paraId="7764247A" w14:textId="11EA1663" w:rsidR="00E66519" w:rsidRPr="00ED47D9" w:rsidRDefault="00E66519" w:rsidP="00631416">
            <w:pPr>
              <w:rPr>
                <w:rFonts w:ascii="Comic Sans MS" w:hAnsi="Comic Sans MS"/>
                <w:b/>
              </w:rPr>
            </w:pPr>
            <w:r w:rsidRPr="00ED47D9">
              <w:rPr>
                <w:rFonts w:ascii="Comic Sans MS" w:hAnsi="Comic Sans MS"/>
                <w:b/>
              </w:rPr>
              <w:t xml:space="preserve">Prijs </w:t>
            </w:r>
          </w:p>
        </w:tc>
        <w:tc>
          <w:tcPr>
            <w:tcW w:w="1675" w:type="dxa"/>
          </w:tcPr>
          <w:p w14:paraId="57D8661D" w14:textId="77777777" w:rsidR="00E66519" w:rsidRPr="00ED47D9" w:rsidRDefault="00E66519" w:rsidP="00631416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ED47D9">
              <w:rPr>
                <w:rFonts w:ascii="Comic Sans MS" w:hAnsi="Comic Sans MS"/>
                <w:b/>
                <w:sz w:val="26"/>
                <w:szCs w:val="26"/>
              </w:rPr>
              <w:t>Prijs totaal</w:t>
            </w:r>
          </w:p>
        </w:tc>
      </w:tr>
      <w:tr w:rsidR="00E66519" w:rsidRPr="00ED47D9" w14:paraId="37854802" w14:textId="77777777" w:rsidTr="00E66519">
        <w:tc>
          <w:tcPr>
            <w:tcW w:w="1129" w:type="dxa"/>
          </w:tcPr>
          <w:p w14:paraId="5435F1F6" w14:textId="77777777" w:rsidR="00E66519" w:rsidRPr="00ED47D9" w:rsidRDefault="00E66519" w:rsidP="00631416">
            <w:pPr>
              <w:rPr>
                <w:rFonts w:ascii="Comic Sans MS" w:hAnsi="Comic Sans MS"/>
                <w:sz w:val="28"/>
                <w:szCs w:val="28"/>
              </w:rPr>
            </w:pPr>
            <w:r w:rsidRPr="00ED47D9">
              <w:rPr>
                <w:rFonts w:ascii="Comic Sans MS" w:hAnsi="Comic Sans MS"/>
                <w:sz w:val="28"/>
                <w:szCs w:val="28"/>
              </w:rPr>
              <w:t>………</w:t>
            </w:r>
          </w:p>
        </w:tc>
        <w:tc>
          <w:tcPr>
            <w:tcW w:w="5183" w:type="dxa"/>
          </w:tcPr>
          <w:p w14:paraId="34903E10" w14:textId="2F6458A6" w:rsidR="00E66519" w:rsidRPr="00ED47D9" w:rsidRDefault="00E66519" w:rsidP="00631416">
            <w:pPr>
              <w:rPr>
                <w:rFonts w:ascii="Comic Sans MS" w:hAnsi="Comic Sans MS"/>
                <w:sz w:val="28"/>
                <w:szCs w:val="28"/>
              </w:rPr>
            </w:pPr>
            <w:r w:rsidRPr="00ED47D9">
              <w:rPr>
                <w:rFonts w:ascii="Comic Sans MS" w:hAnsi="Comic Sans MS"/>
                <w:sz w:val="28"/>
                <w:szCs w:val="28"/>
              </w:rPr>
              <w:t xml:space="preserve">x </w:t>
            </w:r>
            <w:r w:rsidR="004B336E">
              <w:rPr>
                <w:rFonts w:ascii="Comic Sans MS" w:hAnsi="Comic Sans MS"/>
                <w:sz w:val="28"/>
                <w:szCs w:val="28"/>
              </w:rPr>
              <w:t>Bicky burger(s)</w:t>
            </w:r>
          </w:p>
        </w:tc>
        <w:tc>
          <w:tcPr>
            <w:tcW w:w="1811" w:type="dxa"/>
          </w:tcPr>
          <w:p w14:paraId="1CA9C188" w14:textId="48330510" w:rsidR="00E66519" w:rsidRPr="00ED47D9" w:rsidRDefault="00E66519" w:rsidP="00631416">
            <w:pPr>
              <w:rPr>
                <w:rFonts w:ascii="Comic Sans MS" w:hAnsi="Comic Sans MS"/>
                <w:sz w:val="28"/>
                <w:szCs w:val="28"/>
              </w:rPr>
            </w:pPr>
            <w:r w:rsidRPr="00ED47D9">
              <w:rPr>
                <w:rFonts w:ascii="Comic Sans MS" w:hAnsi="Comic Sans MS"/>
                <w:sz w:val="28"/>
                <w:szCs w:val="28"/>
              </w:rPr>
              <w:t xml:space="preserve">€ </w:t>
            </w:r>
            <w:r w:rsidR="00A70080">
              <w:rPr>
                <w:rFonts w:ascii="Comic Sans MS" w:hAnsi="Comic Sans MS"/>
                <w:sz w:val="28"/>
                <w:szCs w:val="28"/>
              </w:rPr>
              <w:t>3</w:t>
            </w:r>
            <w:r w:rsidR="00AE0FF5"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Pr="00ED47D9">
              <w:rPr>
                <w:rFonts w:ascii="Comic Sans MS" w:hAnsi="Comic Sans MS"/>
                <w:sz w:val="28"/>
                <w:szCs w:val="28"/>
              </w:rPr>
              <w:t xml:space="preserve">   =</w:t>
            </w:r>
          </w:p>
        </w:tc>
        <w:tc>
          <w:tcPr>
            <w:tcW w:w="1675" w:type="dxa"/>
          </w:tcPr>
          <w:p w14:paraId="37725074" w14:textId="77777777" w:rsidR="00E66519" w:rsidRPr="00640968" w:rsidRDefault="00E66519" w:rsidP="00631416">
            <w:pPr>
              <w:rPr>
                <w:rFonts w:ascii="Comic Sans MS" w:hAnsi="Comic Sans MS"/>
                <w:sz w:val="28"/>
                <w:szCs w:val="28"/>
              </w:rPr>
            </w:pPr>
            <w:r w:rsidRPr="00ED47D9">
              <w:rPr>
                <w:rFonts w:ascii="Comic Sans MS" w:hAnsi="Comic Sans MS"/>
                <w:sz w:val="28"/>
                <w:szCs w:val="28"/>
              </w:rPr>
              <w:t>€……………</w:t>
            </w:r>
          </w:p>
        </w:tc>
      </w:tr>
      <w:tr w:rsidR="00E66519" w:rsidRPr="00ED47D9" w14:paraId="09FDC657" w14:textId="77777777" w:rsidTr="00E66519">
        <w:tc>
          <w:tcPr>
            <w:tcW w:w="1129" w:type="dxa"/>
          </w:tcPr>
          <w:p w14:paraId="0F2854B7" w14:textId="77777777" w:rsidR="00E66519" w:rsidRPr="00ED47D9" w:rsidRDefault="00E66519" w:rsidP="00E66519">
            <w:pPr>
              <w:rPr>
                <w:rFonts w:ascii="Comic Sans MS" w:hAnsi="Comic Sans MS"/>
                <w:sz w:val="28"/>
                <w:szCs w:val="28"/>
              </w:rPr>
            </w:pPr>
            <w:r w:rsidRPr="00ED47D9">
              <w:rPr>
                <w:rFonts w:ascii="Comic Sans MS" w:hAnsi="Comic Sans MS"/>
                <w:sz w:val="28"/>
                <w:szCs w:val="28"/>
              </w:rPr>
              <w:t>………</w:t>
            </w:r>
          </w:p>
        </w:tc>
        <w:tc>
          <w:tcPr>
            <w:tcW w:w="5183" w:type="dxa"/>
          </w:tcPr>
          <w:p w14:paraId="194697BF" w14:textId="7B80F322" w:rsidR="00E66519" w:rsidRPr="004B336E" w:rsidRDefault="00E66519" w:rsidP="00E6651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4B336E">
              <w:rPr>
                <w:rFonts w:ascii="Comic Sans MS" w:hAnsi="Comic Sans MS"/>
                <w:sz w:val="28"/>
                <w:szCs w:val="28"/>
                <w:lang w:val="en-US"/>
              </w:rPr>
              <w:t>x halal</w:t>
            </w:r>
            <w:r w:rsidR="00414D70" w:rsidRPr="004B336E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="004B336E" w:rsidRPr="004B336E">
              <w:rPr>
                <w:rFonts w:ascii="Comic Sans MS" w:hAnsi="Comic Sans MS"/>
                <w:sz w:val="28"/>
                <w:szCs w:val="28"/>
                <w:lang w:val="en-US"/>
              </w:rPr>
              <w:t>Bicky burger(s</w:t>
            </w:r>
            <w:r w:rsidR="004B336E">
              <w:rPr>
                <w:rFonts w:ascii="Comic Sans MS" w:hAnsi="Comic Sans MS"/>
                <w:sz w:val="28"/>
                <w:szCs w:val="28"/>
                <w:lang w:val="en-US"/>
              </w:rPr>
              <w:t>)</w:t>
            </w:r>
          </w:p>
        </w:tc>
        <w:tc>
          <w:tcPr>
            <w:tcW w:w="1811" w:type="dxa"/>
          </w:tcPr>
          <w:p w14:paraId="443834C2" w14:textId="47C1343D" w:rsidR="00E66519" w:rsidRPr="00ED47D9" w:rsidRDefault="00E66519" w:rsidP="00E66519">
            <w:pPr>
              <w:rPr>
                <w:rFonts w:ascii="Comic Sans MS" w:hAnsi="Comic Sans MS"/>
                <w:sz w:val="28"/>
                <w:szCs w:val="28"/>
              </w:rPr>
            </w:pPr>
            <w:r w:rsidRPr="00ED47D9">
              <w:rPr>
                <w:rFonts w:ascii="Comic Sans MS" w:hAnsi="Comic Sans MS"/>
                <w:sz w:val="28"/>
                <w:szCs w:val="28"/>
              </w:rPr>
              <w:t xml:space="preserve">€ </w:t>
            </w:r>
            <w:r w:rsidR="00A70080">
              <w:rPr>
                <w:rFonts w:ascii="Comic Sans MS" w:hAnsi="Comic Sans MS"/>
                <w:sz w:val="28"/>
                <w:szCs w:val="28"/>
              </w:rPr>
              <w:t>3</w:t>
            </w:r>
            <w:r w:rsidR="00850F99"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Pr="00ED47D9">
              <w:rPr>
                <w:rFonts w:ascii="Comic Sans MS" w:hAnsi="Comic Sans MS"/>
                <w:sz w:val="28"/>
                <w:szCs w:val="28"/>
              </w:rPr>
              <w:t xml:space="preserve">   =</w:t>
            </w:r>
          </w:p>
        </w:tc>
        <w:tc>
          <w:tcPr>
            <w:tcW w:w="1675" w:type="dxa"/>
          </w:tcPr>
          <w:p w14:paraId="3B4CBD0F" w14:textId="77777777" w:rsidR="00E66519" w:rsidRPr="00ED47D9" w:rsidRDefault="00E66519" w:rsidP="00E66519">
            <w:pPr>
              <w:rPr>
                <w:rFonts w:ascii="Comic Sans MS" w:hAnsi="Comic Sans MS"/>
                <w:sz w:val="28"/>
                <w:szCs w:val="28"/>
              </w:rPr>
            </w:pPr>
            <w:r w:rsidRPr="00ED47D9">
              <w:rPr>
                <w:rFonts w:ascii="Comic Sans MS" w:hAnsi="Comic Sans MS"/>
                <w:sz w:val="28"/>
                <w:szCs w:val="28"/>
              </w:rPr>
              <w:t>€……………</w:t>
            </w:r>
          </w:p>
        </w:tc>
      </w:tr>
      <w:tr w:rsidR="00E66519" w:rsidRPr="00ED47D9" w14:paraId="068E9952" w14:textId="77777777" w:rsidTr="00E66519">
        <w:tc>
          <w:tcPr>
            <w:tcW w:w="1129" w:type="dxa"/>
          </w:tcPr>
          <w:p w14:paraId="149F6D2E" w14:textId="75CC5120" w:rsidR="00E66519" w:rsidRPr="00ED47D9" w:rsidRDefault="00C6470C" w:rsidP="00E66519">
            <w:pPr>
              <w:rPr>
                <w:rFonts w:ascii="Comic Sans MS" w:hAnsi="Comic Sans MS"/>
                <w:sz w:val="28"/>
                <w:szCs w:val="28"/>
              </w:rPr>
            </w:pPr>
            <w:r w:rsidRPr="00ED47D9">
              <w:rPr>
                <w:rFonts w:ascii="Comic Sans MS" w:hAnsi="Comic Sans MS"/>
                <w:sz w:val="28"/>
                <w:szCs w:val="28"/>
              </w:rPr>
              <w:t>………</w:t>
            </w:r>
          </w:p>
        </w:tc>
        <w:tc>
          <w:tcPr>
            <w:tcW w:w="5183" w:type="dxa"/>
          </w:tcPr>
          <w:p w14:paraId="432C4BB6" w14:textId="71E41A38" w:rsidR="00E66519" w:rsidRPr="00ED47D9" w:rsidRDefault="00C6470C" w:rsidP="00E665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x portie poffertjes (10stuks)</w:t>
            </w:r>
          </w:p>
        </w:tc>
        <w:tc>
          <w:tcPr>
            <w:tcW w:w="1811" w:type="dxa"/>
          </w:tcPr>
          <w:p w14:paraId="15616255" w14:textId="781F0539" w:rsidR="00E66519" w:rsidRPr="00ED47D9" w:rsidRDefault="00C6470C" w:rsidP="00E665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€ 2,50   =</w:t>
            </w:r>
          </w:p>
        </w:tc>
        <w:tc>
          <w:tcPr>
            <w:tcW w:w="1675" w:type="dxa"/>
          </w:tcPr>
          <w:p w14:paraId="540608DB" w14:textId="6FB0B08C" w:rsidR="00E66519" w:rsidRPr="00ED47D9" w:rsidRDefault="00C6470C" w:rsidP="00E665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€ ……………</w:t>
            </w:r>
          </w:p>
        </w:tc>
      </w:tr>
      <w:tr w:rsidR="00C6470C" w:rsidRPr="00ED47D9" w14:paraId="2BEE78B4" w14:textId="77777777" w:rsidTr="00E66519">
        <w:tc>
          <w:tcPr>
            <w:tcW w:w="1129" w:type="dxa"/>
          </w:tcPr>
          <w:p w14:paraId="361F04A7" w14:textId="601DF7A7" w:rsidR="00C6470C" w:rsidRPr="00ED47D9" w:rsidRDefault="004B336E" w:rsidP="00E66519">
            <w:pPr>
              <w:rPr>
                <w:rFonts w:ascii="Comic Sans MS" w:hAnsi="Comic Sans MS"/>
                <w:sz w:val="28"/>
                <w:szCs w:val="28"/>
              </w:rPr>
            </w:pPr>
            <w:r w:rsidRPr="00ED47D9">
              <w:rPr>
                <w:rFonts w:ascii="Comic Sans MS" w:hAnsi="Comic Sans MS"/>
                <w:sz w:val="28"/>
                <w:szCs w:val="28"/>
              </w:rPr>
              <w:t>………</w:t>
            </w:r>
          </w:p>
        </w:tc>
        <w:tc>
          <w:tcPr>
            <w:tcW w:w="5183" w:type="dxa"/>
          </w:tcPr>
          <w:p w14:paraId="5F0256E7" w14:textId="6972E9F8" w:rsidR="00C6470C" w:rsidRPr="00ED47D9" w:rsidRDefault="004B336E" w:rsidP="00E665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x spelkaart(en)</w:t>
            </w:r>
          </w:p>
        </w:tc>
        <w:tc>
          <w:tcPr>
            <w:tcW w:w="1811" w:type="dxa"/>
          </w:tcPr>
          <w:p w14:paraId="77CCCCC2" w14:textId="7314652E" w:rsidR="00C6470C" w:rsidRPr="00ED47D9" w:rsidRDefault="004B336E" w:rsidP="00E665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€ 2</w:t>
            </w:r>
          </w:p>
        </w:tc>
        <w:tc>
          <w:tcPr>
            <w:tcW w:w="1675" w:type="dxa"/>
          </w:tcPr>
          <w:p w14:paraId="06D81D73" w14:textId="5063F375" w:rsidR="00C6470C" w:rsidRPr="00ED47D9" w:rsidRDefault="00C6470C" w:rsidP="00E66519">
            <w:pPr>
              <w:rPr>
                <w:rFonts w:ascii="Comic Sans MS" w:hAnsi="Comic Sans MS"/>
                <w:sz w:val="28"/>
                <w:szCs w:val="28"/>
              </w:rPr>
            </w:pPr>
            <w:r w:rsidRPr="00ED47D9">
              <w:rPr>
                <w:rFonts w:ascii="Comic Sans MS" w:hAnsi="Comic Sans MS"/>
                <w:sz w:val="28"/>
                <w:szCs w:val="28"/>
              </w:rPr>
              <w:t>€ …………</w:t>
            </w:r>
            <w:r>
              <w:rPr>
                <w:rFonts w:ascii="Comic Sans MS" w:hAnsi="Comic Sans MS"/>
                <w:sz w:val="28"/>
                <w:szCs w:val="28"/>
              </w:rPr>
              <w:t>…</w:t>
            </w:r>
          </w:p>
        </w:tc>
      </w:tr>
      <w:tr w:rsidR="004B336E" w:rsidRPr="00ED47D9" w14:paraId="45DE545E" w14:textId="77777777" w:rsidTr="004B336E">
        <w:tc>
          <w:tcPr>
            <w:tcW w:w="1129" w:type="dxa"/>
          </w:tcPr>
          <w:p w14:paraId="3B7C124C" w14:textId="78B2AE63" w:rsidR="004B336E" w:rsidRPr="00ED47D9" w:rsidRDefault="004B336E" w:rsidP="007675CC">
            <w:pPr>
              <w:rPr>
                <w:rFonts w:ascii="Comic Sans MS" w:hAnsi="Comic Sans MS"/>
                <w:sz w:val="28"/>
                <w:szCs w:val="28"/>
              </w:rPr>
            </w:pPr>
            <w:r w:rsidRPr="00ED47D9">
              <w:rPr>
                <w:rFonts w:ascii="Comic Sans MS" w:hAnsi="Comic Sans MS"/>
                <w:sz w:val="28"/>
                <w:szCs w:val="28"/>
              </w:rPr>
              <w:t>………</w:t>
            </w:r>
          </w:p>
        </w:tc>
        <w:tc>
          <w:tcPr>
            <w:tcW w:w="5183" w:type="dxa"/>
          </w:tcPr>
          <w:p w14:paraId="21D6BFE2" w14:textId="46C0601E" w:rsidR="004B336E" w:rsidRPr="00ED47D9" w:rsidRDefault="004B336E" w:rsidP="007675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x drankkaart(en)</w:t>
            </w:r>
            <w:r w:rsidR="005E74E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E74ED" w:rsidRPr="005E74ED">
              <w:rPr>
                <w:rFonts w:ascii="Comic Sans MS" w:hAnsi="Comic Sans MS"/>
                <w:sz w:val="20"/>
                <w:szCs w:val="20"/>
              </w:rPr>
              <w:t>(10 consumpties</w:t>
            </w:r>
            <w:r w:rsidR="005E74ED">
              <w:rPr>
                <w:rFonts w:ascii="Comic Sans MS" w:hAnsi="Comic Sans MS"/>
                <w:sz w:val="20"/>
                <w:szCs w:val="20"/>
              </w:rPr>
              <w:t xml:space="preserve"> + 1 gratis)</w:t>
            </w:r>
            <w:r w:rsidR="005E74ED" w:rsidRPr="005E74E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</w:tcPr>
          <w:p w14:paraId="468C0583" w14:textId="3A152A5D" w:rsidR="004B336E" w:rsidRPr="00ED47D9" w:rsidRDefault="004B336E" w:rsidP="007675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€ 20</w:t>
            </w:r>
          </w:p>
        </w:tc>
        <w:tc>
          <w:tcPr>
            <w:tcW w:w="1675" w:type="dxa"/>
          </w:tcPr>
          <w:p w14:paraId="04BC4637" w14:textId="77777777" w:rsidR="004B336E" w:rsidRPr="00ED47D9" w:rsidRDefault="004B336E" w:rsidP="007675CC">
            <w:pPr>
              <w:rPr>
                <w:rFonts w:ascii="Comic Sans MS" w:hAnsi="Comic Sans MS"/>
                <w:sz w:val="28"/>
                <w:szCs w:val="28"/>
              </w:rPr>
            </w:pPr>
            <w:r w:rsidRPr="00ED47D9">
              <w:rPr>
                <w:rFonts w:ascii="Comic Sans MS" w:hAnsi="Comic Sans MS"/>
                <w:sz w:val="28"/>
                <w:szCs w:val="28"/>
              </w:rPr>
              <w:t>€ …………</w:t>
            </w:r>
            <w:r>
              <w:rPr>
                <w:rFonts w:ascii="Comic Sans MS" w:hAnsi="Comic Sans MS"/>
                <w:sz w:val="28"/>
                <w:szCs w:val="28"/>
              </w:rPr>
              <w:t>…</w:t>
            </w:r>
          </w:p>
        </w:tc>
      </w:tr>
      <w:tr w:rsidR="004B336E" w:rsidRPr="00ED47D9" w14:paraId="0401FC10" w14:textId="77777777" w:rsidTr="004B336E">
        <w:tc>
          <w:tcPr>
            <w:tcW w:w="1129" w:type="dxa"/>
          </w:tcPr>
          <w:p w14:paraId="7D577050" w14:textId="77777777" w:rsidR="004B336E" w:rsidRPr="00ED47D9" w:rsidRDefault="004B336E" w:rsidP="007675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83" w:type="dxa"/>
          </w:tcPr>
          <w:p w14:paraId="1E7CA8EC" w14:textId="77777777" w:rsidR="004B336E" w:rsidRPr="00ED47D9" w:rsidRDefault="004B336E" w:rsidP="007675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1" w:type="dxa"/>
          </w:tcPr>
          <w:p w14:paraId="2F6922F4" w14:textId="77777777" w:rsidR="004B336E" w:rsidRPr="00ED47D9" w:rsidRDefault="004B336E" w:rsidP="007675CC">
            <w:pPr>
              <w:rPr>
                <w:rFonts w:ascii="Comic Sans MS" w:hAnsi="Comic Sans MS"/>
                <w:sz w:val="28"/>
                <w:szCs w:val="28"/>
              </w:rPr>
            </w:pPr>
            <w:r w:rsidRPr="00ED47D9">
              <w:rPr>
                <w:rFonts w:ascii="Comic Sans MS" w:hAnsi="Comic Sans MS"/>
                <w:sz w:val="28"/>
                <w:szCs w:val="28"/>
              </w:rPr>
              <w:t xml:space="preserve">Totaal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D47D9">
              <w:rPr>
                <w:rFonts w:ascii="Comic Sans MS" w:hAnsi="Comic Sans MS"/>
                <w:sz w:val="28"/>
                <w:szCs w:val="28"/>
              </w:rPr>
              <w:t>=</w:t>
            </w:r>
          </w:p>
        </w:tc>
        <w:tc>
          <w:tcPr>
            <w:tcW w:w="1675" w:type="dxa"/>
          </w:tcPr>
          <w:p w14:paraId="6F6EAD79" w14:textId="77777777" w:rsidR="004B336E" w:rsidRPr="00ED47D9" w:rsidRDefault="004B336E" w:rsidP="007675CC">
            <w:pPr>
              <w:rPr>
                <w:rFonts w:ascii="Comic Sans MS" w:hAnsi="Comic Sans MS"/>
                <w:sz w:val="28"/>
                <w:szCs w:val="28"/>
              </w:rPr>
            </w:pPr>
            <w:r w:rsidRPr="00ED47D9">
              <w:rPr>
                <w:rFonts w:ascii="Comic Sans MS" w:hAnsi="Comic Sans MS"/>
                <w:sz w:val="28"/>
                <w:szCs w:val="28"/>
              </w:rPr>
              <w:t>€ …………</w:t>
            </w:r>
            <w:r>
              <w:rPr>
                <w:rFonts w:ascii="Comic Sans MS" w:hAnsi="Comic Sans MS"/>
                <w:sz w:val="28"/>
                <w:szCs w:val="28"/>
              </w:rPr>
              <w:t>…</w:t>
            </w:r>
          </w:p>
        </w:tc>
      </w:tr>
    </w:tbl>
    <w:p w14:paraId="279C9783" w14:textId="78889292" w:rsidR="008C79CE" w:rsidRPr="004B336E" w:rsidRDefault="00631416" w:rsidP="004B336E">
      <w:pPr>
        <w:jc w:val="center"/>
        <w:rPr>
          <w:rFonts w:ascii="Comic Sans MS" w:hAnsi="Comic Sans MS"/>
          <w:sz w:val="28"/>
          <w:szCs w:val="28"/>
          <w:lang w:val="nl-BE"/>
        </w:rPr>
      </w:pPr>
      <w:r w:rsidRPr="004B336E">
        <w:rPr>
          <w:rFonts w:ascii="Comic Sans MS" w:hAnsi="Comic Sans MS"/>
          <w:b/>
          <w:sz w:val="28"/>
          <w:szCs w:val="28"/>
        </w:rPr>
        <w:t xml:space="preserve">OPGELET!!! </w:t>
      </w:r>
      <w:r w:rsidR="009674F6" w:rsidRPr="004B336E">
        <w:rPr>
          <w:rFonts w:ascii="Comic Sans MS" w:hAnsi="Comic Sans MS"/>
          <w:b/>
          <w:sz w:val="28"/>
          <w:szCs w:val="28"/>
        </w:rPr>
        <w:t>b</w:t>
      </w:r>
      <w:r w:rsidRPr="004B336E">
        <w:rPr>
          <w:rFonts w:ascii="Comic Sans MS" w:hAnsi="Comic Sans MS"/>
          <w:b/>
          <w:sz w:val="28"/>
          <w:szCs w:val="28"/>
        </w:rPr>
        <w:t>estellen = betalen</w:t>
      </w:r>
      <w:r w:rsidRPr="004B336E">
        <w:rPr>
          <w:rFonts w:ascii="Comic Sans MS" w:hAnsi="Comic Sans MS"/>
          <w:b/>
          <w:sz w:val="28"/>
          <w:szCs w:val="28"/>
        </w:rPr>
        <w:br/>
      </w:r>
      <w:r w:rsidRPr="004B336E">
        <w:rPr>
          <w:rFonts w:ascii="Comic Sans MS" w:hAnsi="Comic Sans MS"/>
          <w:sz w:val="28"/>
          <w:szCs w:val="28"/>
        </w:rPr>
        <w:t>Gelieve gepast te betalen</w:t>
      </w:r>
      <w:r w:rsidR="00C6470C" w:rsidRPr="004B336E">
        <w:rPr>
          <w:rFonts w:ascii="Comic Sans MS" w:hAnsi="Comic Sans MS"/>
          <w:sz w:val="28"/>
          <w:szCs w:val="28"/>
        </w:rPr>
        <w:t xml:space="preserve"> in een gesloten envelop</w:t>
      </w:r>
      <w:r w:rsidRPr="004B336E">
        <w:rPr>
          <w:rFonts w:ascii="Comic Sans MS" w:hAnsi="Comic Sans MS"/>
          <w:sz w:val="28"/>
          <w:szCs w:val="28"/>
        </w:rPr>
        <w:t xml:space="preserve"> a</w:t>
      </w:r>
      <w:r w:rsidR="009674F6" w:rsidRPr="004B336E">
        <w:rPr>
          <w:rFonts w:ascii="Comic Sans MS" w:hAnsi="Comic Sans MS"/>
          <w:sz w:val="28"/>
          <w:szCs w:val="28"/>
        </w:rPr>
        <w:t>.</w:t>
      </w:r>
      <w:r w:rsidRPr="004B336E">
        <w:rPr>
          <w:rFonts w:ascii="Comic Sans MS" w:hAnsi="Comic Sans MS"/>
          <w:sz w:val="28"/>
          <w:szCs w:val="28"/>
        </w:rPr>
        <w:t>u</w:t>
      </w:r>
      <w:r w:rsidR="009674F6" w:rsidRPr="004B336E">
        <w:rPr>
          <w:rFonts w:ascii="Comic Sans MS" w:hAnsi="Comic Sans MS"/>
          <w:sz w:val="28"/>
          <w:szCs w:val="28"/>
        </w:rPr>
        <w:t>.</w:t>
      </w:r>
      <w:r w:rsidRPr="004B336E">
        <w:rPr>
          <w:rFonts w:ascii="Comic Sans MS" w:hAnsi="Comic Sans MS"/>
          <w:sz w:val="28"/>
          <w:szCs w:val="28"/>
        </w:rPr>
        <w:t>b.</w:t>
      </w:r>
    </w:p>
    <w:sectPr w:rsidR="008C79CE" w:rsidRPr="004B336E" w:rsidSect="00ED47D9">
      <w:pgSz w:w="11906" w:h="16838"/>
      <w:pgMar w:top="426" w:right="851" w:bottom="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1606D"/>
    <w:multiLevelType w:val="hybridMultilevel"/>
    <w:tmpl w:val="B990466C"/>
    <w:lvl w:ilvl="0" w:tplc="8160D7F6"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40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8AE"/>
    <w:rsid w:val="00027156"/>
    <w:rsid w:val="00096B81"/>
    <w:rsid w:val="000A072B"/>
    <w:rsid w:val="000D3FAB"/>
    <w:rsid w:val="000F6E17"/>
    <w:rsid w:val="00134539"/>
    <w:rsid w:val="0017688C"/>
    <w:rsid w:val="001A61E0"/>
    <w:rsid w:val="001D557D"/>
    <w:rsid w:val="001E1AA9"/>
    <w:rsid w:val="001E28DB"/>
    <w:rsid w:val="00224D89"/>
    <w:rsid w:val="002464A8"/>
    <w:rsid w:val="002F0525"/>
    <w:rsid w:val="00341B2F"/>
    <w:rsid w:val="00355F51"/>
    <w:rsid w:val="0039671A"/>
    <w:rsid w:val="003C3125"/>
    <w:rsid w:val="003D6D1B"/>
    <w:rsid w:val="00414D70"/>
    <w:rsid w:val="004B336E"/>
    <w:rsid w:val="004B58B0"/>
    <w:rsid w:val="0056684A"/>
    <w:rsid w:val="005A59D7"/>
    <w:rsid w:val="005D21B0"/>
    <w:rsid w:val="005E74ED"/>
    <w:rsid w:val="00603ABC"/>
    <w:rsid w:val="00623AEE"/>
    <w:rsid w:val="00631416"/>
    <w:rsid w:val="006316DE"/>
    <w:rsid w:val="00640968"/>
    <w:rsid w:val="006E0701"/>
    <w:rsid w:val="006E0C68"/>
    <w:rsid w:val="006E4975"/>
    <w:rsid w:val="00776974"/>
    <w:rsid w:val="007978AE"/>
    <w:rsid w:val="007D7F32"/>
    <w:rsid w:val="00810386"/>
    <w:rsid w:val="00812103"/>
    <w:rsid w:val="00820E97"/>
    <w:rsid w:val="00850F99"/>
    <w:rsid w:val="00895420"/>
    <w:rsid w:val="008B4AA1"/>
    <w:rsid w:val="008C79CE"/>
    <w:rsid w:val="008E00A2"/>
    <w:rsid w:val="009674F6"/>
    <w:rsid w:val="009D2AD5"/>
    <w:rsid w:val="00A33985"/>
    <w:rsid w:val="00A36431"/>
    <w:rsid w:val="00A70080"/>
    <w:rsid w:val="00AC47D8"/>
    <w:rsid w:val="00AE0FF5"/>
    <w:rsid w:val="00AE5702"/>
    <w:rsid w:val="00B03830"/>
    <w:rsid w:val="00B7212D"/>
    <w:rsid w:val="00B75058"/>
    <w:rsid w:val="00BF518E"/>
    <w:rsid w:val="00C6470C"/>
    <w:rsid w:val="00CF2F6A"/>
    <w:rsid w:val="00DF0E6F"/>
    <w:rsid w:val="00E300EB"/>
    <w:rsid w:val="00E66519"/>
    <w:rsid w:val="00E70856"/>
    <w:rsid w:val="00E90898"/>
    <w:rsid w:val="00ED47D9"/>
    <w:rsid w:val="00EE62FC"/>
    <w:rsid w:val="00EF1475"/>
    <w:rsid w:val="00F064CA"/>
    <w:rsid w:val="00F2119C"/>
    <w:rsid w:val="00F61904"/>
    <w:rsid w:val="00F91C64"/>
    <w:rsid w:val="00F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51BB3"/>
  <w15:docId w15:val="{86B244DC-98A6-4348-B7EE-5A5F578D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7212D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8">
    <w:name w:val="style8"/>
    <w:basedOn w:val="Standaard"/>
    <w:rsid w:val="007978AE"/>
    <w:pPr>
      <w:spacing w:before="100" w:beforeAutospacing="1" w:after="100" w:afterAutospacing="1"/>
    </w:pPr>
    <w:rPr>
      <w:sz w:val="21"/>
      <w:szCs w:val="21"/>
    </w:rPr>
  </w:style>
  <w:style w:type="paragraph" w:styleId="Ballontekst">
    <w:name w:val="Balloon Text"/>
    <w:basedOn w:val="Standaard"/>
    <w:semiHidden/>
    <w:rsid w:val="007978A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E6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8B29D-4C8E-43C8-B627-17913901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An Lemmens</cp:lastModifiedBy>
  <cp:revision>9</cp:revision>
  <cp:lastPrinted>2023-01-12T13:36:00Z</cp:lastPrinted>
  <dcterms:created xsi:type="dcterms:W3CDTF">2022-12-27T13:31:00Z</dcterms:created>
  <dcterms:modified xsi:type="dcterms:W3CDTF">2023-01-12T13:41:00Z</dcterms:modified>
</cp:coreProperties>
</file>